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Бейкас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5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6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Агакишиев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Агакишиева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Агакишиева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Агакишиева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Агакишева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Бейкас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5">
    <w:name w:val="cat-ExternalSystemDefined grp-19 rplc-5"/>
    <w:basedOn w:val="DefaultParagraphFont"/>
  </w:style>
  <w:style w:type="character" w:customStyle="1" w:styleId="cat-PassportDatagrp-14rplc-6">
    <w:name w:val="cat-PassportData grp-14 rplc-6"/>
    <w:basedOn w:val="DefaultParagraphFont"/>
  </w:style>
  <w:style w:type="character" w:customStyle="1" w:styleId="cat-UserDefinedgrp-20rplc-7">
    <w:name w:val="cat-UserDefined grp-20 rplc-7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PassportDatagrp-15rplc-10">
    <w:name w:val="cat-PassportData grp-15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  <w:style w:type="character" w:customStyle="1" w:styleId="cat-OrganizationNamegrp-16rplc-13">
    <w:name w:val="cat-OrganizationName grp-16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6">
    <w:name w:val="cat-Date grp-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