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44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Соловьевой Натальи Михайловны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Соловьева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Соловьева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Соловьевой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Соловьевой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Соловьевой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44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