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Беспаловой Марины Эдуардовны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Беспалова М.Э.,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8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29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77"/>
        <w:gridCol w:w="1783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069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0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1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4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7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Беспалова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М.Э.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Беспаловой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3070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5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Беспаловой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Беспаловой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Беспаловой М.Э.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Беспалов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6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7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5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3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4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5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6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63397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9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7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500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9rplc-6">
    <w:name w:val="cat-ExternalSystemDefined grp-39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Dategrp-12rplc-15">
    <w:name w:val="cat-Date grp-12 rplc-15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PhoneNumbergrp-28rplc-18">
    <w:name w:val="cat-PhoneNumber grp-28 rplc-18"/>
    <w:basedOn w:val="DefaultParagraphFont"/>
  </w:style>
  <w:style w:type="character" w:customStyle="1" w:styleId="cat-PhoneNumbergrp-29rplc-19">
    <w:name w:val="cat-PhoneNumber grp-29 rplc-19"/>
    <w:basedOn w:val="DefaultParagraphFont"/>
  </w:style>
  <w:style w:type="character" w:customStyle="1" w:styleId="cat-PhoneNumbergrp-30rplc-20">
    <w:name w:val="cat-PhoneNumber grp-30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PhoneNumbergrp-31rplc-22">
    <w:name w:val="cat-PhoneNumber grp-31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PhoneNumbergrp-32rplc-24">
    <w:name w:val="cat-PhoneNumber grp-32 rplc-24"/>
    <w:basedOn w:val="DefaultParagraphFont"/>
  </w:style>
  <w:style w:type="character" w:customStyle="1" w:styleId="cat-Timegrp-27rplc-25">
    <w:name w:val="cat-Time grp-27 rplc-25"/>
    <w:basedOn w:val="DefaultParagraphFont"/>
  </w:style>
  <w:style w:type="character" w:customStyle="1" w:styleId="cat-Dategrp-15rplc-29">
    <w:name w:val="cat-Date grp-15 rplc-29"/>
    <w:basedOn w:val="DefaultParagraphFont"/>
  </w:style>
  <w:style w:type="character" w:customStyle="1" w:styleId="cat-Dategrp-16rplc-31">
    <w:name w:val="cat-Date grp-16 rplc-31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Sumgrp-24rplc-36">
    <w:name w:val="cat-Sum grp-24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PhoneNumbergrp-33rplc-41">
    <w:name w:val="cat-PhoneNumber grp-33 rplc-41"/>
    <w:basedOn w:val="DefaultParagraphFont"/>
  </w:style>
  <w:style w:type="character" w:customStyle="1" w:styleId="cat-PhoneNumbergrp-34rplc-42">
    <w:name w:val="cat-PhoneNumber grp-34 rplc-42"/>
    <w:basedOn w:val="DefaultParagraphFont"/>
  </w:style>
  <w:style w:type="character" w:customStyle="1" w:styleId="cat-PhoneNumbergrp-35rplc-43">
    <w:name w:val="cat-PhoneNumber grp-35 rplc-43"/>
    <w:basedOn w:val="DefaultParagraphFont"/>
  </w:style>
  <w:style w:type="character" w:customStyle="1" w:styleId="cat-PhoneNumbergrp-36rplc-44">
    <w:name w:val="cat-PhoneNumber grp-36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10rplc-46">
    <w:name w:val="cat-Address grp-10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Dategrp-17rplc-51">
    <w:name w:val="cat-Date grp-1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