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16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07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17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учреждения Ханты-Мансийского автономного округа – Югры «Сургутский центр занятости населения»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>
        <w:rPr>
          <w:rStyle w:val="cat-UserDefinedgrp-18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>Кайдалову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9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паспорт </w:t>
      </w:r>
      <w:r>
        <w:rPr>
          <w:rStyle w:val="cat-UserDefinedgrp-20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взыскании </w:t>
      </w:r>
      <w:r>
        <w:rPr>
          <w:rFonts w:ascii="Times New Roman" w:eastAsia="Times New Roman" w:hAnsi="Times New Roman" w:cs="Times New Roman"/>
          <w:sz w:val="26"/>
          <w:szCs w:val="26"/>
        </w:rPr>
        <w:t>неосновательного обогащения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Казенного учреждения Ханты-Мансийского автономного округа – Югры «Сургутский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>Кайдалову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9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взыскании </w:t>
      </w:r>
      <w:r>
        <w:rPr>
          <w:rFonts w:ascii="Times New Roman" w:eastAsia="Times New Roman" w:hAnsi="Times New Roman" w:cs="Times New Roman"/>
          <w:sz w:val="26"/>
          <w:szCs w:val="26"/>
        </w:rPr>
        <w:t>неосновательного обогащения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21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Кайдалова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2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Казенного учреждения Ханты-Мансийского автономного округа – Югры «Сургутский центр занятости населения»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неосновательное обогащение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Style w:val="cat-UserDefinedgrp-23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4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Кайдалова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2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государственную пошлину в доход государства в размере </w:t>
      </w:r>
      <w:r>
        <w:rPr>
          <w:rStyle w:val="cat-UserDefinedgrp-25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6rplc-32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26rplc-34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07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27rplc-37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6rplc-0">
    <w:name w:val="cat-UserDefined grp-16 rplc-0"/>
    <w:basedOn w:val="DefaultParagraphFont"/>
  </w:style>
  <w:style w:type="character" w:customStyle="1" w:styleId="cat-UserDefinedgrp-17rplc-7">
    <w:name w:val="cat-UserDefined grp-17 rplc-7"/>
    <w:basedOn w:val="DefaultParagraphFont"/>
  </w:style>
  <w:style w:type="character" w:customStyle="1" w:styleId="cat-UserDefinedgrp-18rplc-9">
    <w:name w:val="cat-UserDefined grp-18 rplc-9"/>
    <w:basedOn w:val="DefaultParagraphFont"/>
  </w:style>
  <w:style w:type="character" w:customStyle="1" w:styleId="cat-UserDefinedgrp-19rplc-11">
    <w:name w:val="cat-UserDefined grp-19 rplc-11"/>
    <w:basedOn w:val="DefaultParagraphFont"/>
  </w:style>
  <w:style w:type="character" w:customStyle="1" w:styleId="cat-UserDefinedgrp-20rplc-14">
    <w:name w:val="cat-UserDefined grp-20 rplc-14"/>
    <w:basedOn w:val="DefaultParagraphFont"/>
  </w:style>
  <w:style w:type="character" w:customStyle="1" w:styleId="cat-UserDefinedgrp-19rplc-18">
    <w:name w:val="cat-UserDefined grp-19 rplc-18"/>
    <w:basedOn w:val="DefaultParagraphFont"/>
  </w:style>
  <w:style w:type="character" w:customStyle="1" w:styleId="cat-UserDefinedgrp-21rplc-19">
    <w:name w:val="cat-UserDefined grp-21 rplc-19"/>
    <w:basedOn w:val="DefaultParagraphFont"/>
  </w:style>
  <w:style w:type="character" w:customStyle="1" w:styleId="cat-UserDefinedgrp-22rplc-21">
    <w:name w:val="cat-UserDefined grp-22 rplc-21"/>
    <w:basedOn w:val="DefaultParagraphFont"/>
  </w:style>
  <w:style w:type="character" w:customStyle="1" w:styleId="cat-UserDefinedgrp-23rplc-23">
    <w:name w:val="cat-UserDefined grp-23 rplc-23"/>
    <w:basedOn w:val="DefaultParagraphFont"/>
  </w:style>
  <w:style w:type="character" w:customStyle="1" w:styleId="cat-UserDefinedgrp-24rplc-25">
    <w:name w:val="cat-UserDefined grp-24 rplc-25"/>
    <w:basedOn w:val="DefaultParagraphFont"/>
  </w:style>
  <w:style w:type="character" w:customStyle="1" w:styleId="cat-UserDefinedgrp-22rplc-27">
    <w:name w:val="cat-UserDefined grp-22 rplc-27"/>
    <w:basedOn w:val="DefaultParagraphFont"/>
  </w:style>
  <w:style w:type="character" w:customStyle="1" w:styleId="cat-UserDefinedgrp-25rplc-28">
    <w:name w:val="cat-UserDefined grp-25 rplc-28"/>
    <w:basedOn w:val="DefaultParagraphFont"/>
  </w:style>
  <w:style w:type="character" w:customStyle="1" w:styleId="cat-UserDefinedgrp-26rplc-32">
    <w:name w:val="cat-UserDefined grp-26 rplc-32"/>
    <w:basedOn w:val="DefaultParagraphFont"/>
  </w:style>
  <w:style w:type="character" w:customStyle="1" w:styleId="cat-UserDefinedgrp-26rplc-34">
    <w:name w:val="cat-UserDefined grp-26 rplc-34"/>
    <w:basedOn w:val="DefaultParagraphFont"/>
  </w:style>
  <w:style w:type="character" w:customStyle="1" w:styleId="cat-UserDefinedgrp-27rplc-37">
    <w:name w:val="cat-UserDefined grp-27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