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Style w:val="cat-UserDefinedgrp-23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07 </w:t>
      </w:r>
      <w:r>
        <w:rPr>
          <w:rFonts w:ascii="Times New Roman" w:eastAsia="Times New Roman" w:hAnsi="Times New Roman" w:cs="Times New Roman"/>
          <w:sz w:val="26"/>
          <w:szCs w:val="26"/>
        </w:rPr>
        <w:t>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24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«ЦДУ»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(ИНН </w:t>
      </w:r>
      <w:r>
        <w:rPr>
          <w:rStyle w:val="cat-UserDefinedgrp-25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Калмыковой </w:t>
      </w:r>
      <w:r>
        <w:rPr>
          <w:rStyle w:val="cat-UserDefinedgrp-26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(паспорт </w:t>
      </w:r>
      <w:r>
        <w:rPr>
          <w:rStyle w:val="cat-UserDefinedgrp-27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АО ПКО «ЦДУ»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Калмыковой Екатерине Александровне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Style w:val="cat-UserDefinedgrp-28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Калмыковой </w:t>
      </w:r>
      <w:r>
        <w:rPr>
          <w:rStyle w:val="cat-UserDefinedgrp-29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АО ПКО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ЦДУ»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задолженность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займа № </w:t>
      </w:r>
      <w:r>
        <w:rPr>
          <w:rStyle w:val="cat-UserDefinedgrp-30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заключенному между ООО 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Экофинанс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и </w:t>
      </w:r>
      <w:r>
        <w:rPr>
          <w:rFonts w:ascii="Times New Roman" w:eastAsia="Times New Roman" w:hAnsi="Times New Roman" w:cs="Times New Roman"/>
          <w:sz w:val="26"/>
          <w:szCs w:val="26"/>
        </w:rPr>
        <w:t>ответчиком, за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период с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>
        <w:rPr>
          <w:rStyle w:val="cat-UserDefinedgrp-31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судебные </w:t>
      </w:r>
      <w:r>
        <w:rPr>
          <w:rFonts w:ascii="Times New Roman" w:eastAsia="Times New Roman" w:hAnsi="Times New Roman" w:cs="Times New Roman"/>
          <w:sz w:val="26"/>
          <w:szCs w:val="26"/>
        </w:rPr>
        <w:t>расходы 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почтовое отправление в размере </w:t>
      </w:r>
      <w:r>
        <w:rPr>
          <w:rStyle w:val="cat-UserDefinedgrp-32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3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по 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плате госпошлины в размере </w:t>
      </w:r>
      <w:r>
        <w:rPr>
          <w:rStyle w:val="cat-UserDefinedgrp-34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всего взыскать </w:t>
      </w:r>
      <w:r>
        <w:rPr>
          <w:rStyle w:val="cat-UserDefinedgrp-35rplc-3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Style w:val="cat-UserDefinedgrp-36rplc-39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 судебного участка №12 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Style w:val="cat-UserDefinedgrp-36rplc-42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07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Style w:val="cat-UserDefinedgrp-37rplc-44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0">
    <w:name w:val="cat-UserDefined grp-23 rplc-0"/>
    <w:basedOn w:val="DefaultParagraphFont"/>
  </w:style>
  <w:style w:type="character" w:customStyle="1" w:styleId="cat-UserDefinedgrp-24rplc-7">
    <w:name w:val="cat-UserDefined grp-24 rplc-7"/>
    <w:basedOn w:val="DefaultParagraphFont"/>
  </w:style>
  <w:style w:type="character" w:customStyle="1" w:styleId="cat-UserDefinedgrp-25rplc-9">
    <w:name w:val="cat-UserDefined grp-25 rplc-9"/>
    <w:basedOn w:val="DefaultParagraphFont"/>
  </w:style>
  <w:style w:type="character" w:customStyle="1" w:styleId="cat-UserDefinedgrp-26rplc-11">
    <w:name w:val="cat-UserDefined grp-26 rplc-11"/>
    <w:basedOn w:val="DefaultParagraphFont"/>
  </w:style>
  <w:style w:type="character" w:customStyle="1" w:styleId="cat-UserDefinedgrp-27rplc-14">
    <w:name w:val="cat-UserDefined grp-27 rplc-14"/>
    <w:basedOn w:val="DefaultParagraphFont"/>
  </w:style>
  <w:style w:type="character" w:customStyle="1" w:styleId="cat-UserDefinedgrp-28rplc-18">
    <w:name w:val="cat-UserDefined grp-28 rplc-18"/>
    <w:basedOn w:val="DefaultParagraphFont"/>
  </w:style>
  <w:style w:type="character" w:customStyle="1" w:styleId="cat-UserDefinedgrp-29rplc-20">
    <w:name w:val="cat-UserDefined grp-29 rplc-20"/>
    <w:basedOn w:val="DefaultParagraphFont"/>
  </w:style>
  <w:style w:type="character" w:customStyle="1" w:styleId="cat-UserDefinedgrp-30rplc-22">
    <w:name w:val="cat-UserDefined grp-30 rplc-22"/>
    <w:basedOn w:val="DefaultParagraphFont"/>
  </w:style>
  <w:style w:type="character" w:customStyle="1" w:styleId="cat-UserDefinedgrp-31rplc-27">
    <w:name w:val="cat-UserDefined grp-31 rplc-27"/>
    <w:basedOn w:val="DefaultParagraphFont"/>
  </w:style>
  <w:style w:type="character" w:customStyle="1" w:styleId="cat-UserDefinedgrp-32rplc-29">
    <w:name w:val="cat-UserDefined grp-32 rplc-29"/>
    <w:basedOn w:val="DefaultParagraphFont"/>
  </w:style>
  <w:style w:type="character" w:customStyle="1" w:styleId="cat-UserDefinedgrp-33rplc-31">
    <w:name w:val="cat-UserDefined grp-33 rplc-31"/>
    <w:basedOn w:val="DefaultParagraphFont"/>
  </w:style>
  <w:style w:type="character" w:customStyle="1" w:styleId="cat-UserDefinedgrp-34rplc-33">
    <w:name w:val="cat-UserDefined grp-34 rplc-33"/>
    <w:basedOn w:val="DefaultParagraphFont"/>
  </w:style>
  <w:style w:type="character" w:customStyle="1" w:styleId="cat-UserDefinedgrp-35rplc-35">
    <w:name w:val="cat-UserDefined grp-35 rplc-35"/>
    <w:basedOn w:val="DefaultParagraphFont"/>
  </w:style>
  <w:style w:type="character" w:customStyle="1" w:styleId="cat-UserDefinedgrp-36rplc-39">
    <w:name w:val="cat-UserDefined grp-36 rplc-39"/>
    <w:basedOn w:val="DefaultParagraphFont"/>
  </w:style>
  <w:style w:type="character" w:customStyle="1" w:styleId="cat-UserDefinedgrp-36rplc-42">
    <w:name w:val="cat-UserDefined grp-36 rplc-42"/>
    <w:basedOn w:val="DefaultParagraphFont"/>
  </w:style>
  <w:style w:type="character" w:customStyle="1" w:styleId="cat-UserDefinedgrp-37rplc-44">
    <w:name w:val="cat-UserDefined grp-37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