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7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МКК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Свои люди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1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Жаворонкову </w:t>
      </w:r>
      <w:r>
        <w:rPr>
          <w:rStyle w:val="cat-UserDefinedgrp-2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1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МКК «Свои люди»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Жаворонкову </w:t>
      </w:r>
      <w:r>
        <w:rPr>
          <w:rStyle w:val="cat-UserDefinedgrp-2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микрозайма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Жаворонкова </w:t>
      </w:r>
      <w:r>
        <w:rPr>
          <w:rStyle w:val="cat-UserDefinedgrp-23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МКК «Свои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люди»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4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2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27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7rplc-3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8rplc-3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0">
    <w:name w:val="cat-UserDefined grp-17 rplc-0"/>
    <w:basedOn w:val="DefaultParagraphFont"/>
  </w:style>
  <w:style w:type="character" w:customStyle="1" w:styleId="cat-UserDefinedgrp-18rplc-6">
    <w:name w:val="cat-UserDefined grp-18 rplc-6"/>
    <w:basedOn w:val="DefaultParagraphFont"/>
  </w:style>
  <w:style w:type="character" w:customStyle="1" w:styleId="cat-UserDefinedgrp-19rplc-9">
    <w:name w:val="cat-UserDefined grp-19 rplc-9"/>
    <w:basedOn w:val="DefaultParagraphFont"/>
  </w:style>
  <w:style w:type="character" w:customStyle="1" w:styleId="cat-UserDefinedgrp-20rplc-11">
    <w:name w:val="cat-UserDefined grp-20 rplc-11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0rplc-18">
    <w:name w:val="cat-UserDefined grp-20 rplc-18"/>
    <w:basedOn w:val="DefaultParagraphFont"/>
  </w:style>
  <w:style w:type="character" w:customStyle="1" w:styleId="cat-UserDefinedgrp-22rplc-19">
    <w:name w:val="cat-UserDefined grp-22 rplc-19"/>
    <w:basedOn w:val="DefaultParagraphFont"/>
  </w:style>
  <w:style w:type="character" w:customStyle="1" w:styleId="cat-UserDefinedgrp-23rplc-21">
    <w:name w:val="cat-UserDefined grp-23 rplc-21"/>
    <w:basedOn w:val="DefaultParagraphFont"/>
  </w:style>
  <w:style w:type="character" w:customStyle="1" w:styleId="cat-UserDefinedgrp-24rplc-23">
    <w:name w:val="cat-UserDefined grp-24 rplc-23"/>
    <w:basedOn w:val="DefaultParagraphFont"/>
  </w:style>
  <w:style w:type="character" w:customStyle="1" w:styleId="cat-UserDefinedgrp-25rplc-25">
    <w:name w:val="cat-UserDefined grp-25 rplc-25"/>
    <w:basedOn w:val="DefaultParagraphFont"/>
  </w:style>
  <w:style w:type="character" w:customStyle="1" w:styleId="cat-UserDefinedgrp-26rplc-27">
    <w:name w:val="cat-UserDefined grp-26 rplc-27"/>
    <w:basedOn w:val="DefaultParagraphFont"/>
  </w:style>
  <w:style w:type="character" w:customStyle="1" w:styleId="cat-UserDefinedgrp-27rplc-32">
    <w:name w:val="cat-UserDefined grp-27 rplc-32"/>
    <w:basedOn w:val="DefaultParagraphFont"/>
  </w:style>
  <w:style w:type="character" w:customStyle="1" w:styleId="cat-UserDefinedgrp-27rplc-34">
    <w:name w:val="cat-UserDefined grp-27 rplc-34"/>
    <w:basedOn w:val="DefaultParagraphFont"/>
  </w:style>
  <w:style w:type="character" w:customStyle="1" w:styleId="cat-UserDefinedgrp-28rplc-36">
    <w:name w:val="cat-UserDefined grp-2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