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2115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представителя ответчика </w:t>
      </w:r>
      <w:r>
        <w:rPr>
          <w:rStyle w:val="cat-FIOgrp-7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</w:t>
      </w:r>
      <w:r>
        <w:rPr>
          <w:rFonts w:ascii="Times New Roman" w:eastAsia="Times New Roman" w:hAnsi="Times New Roman" w:cs="Times New Roman"/>
          <w:sz w:val="26"/>
          <w:szCs w:val="26"/>
        </w:rPr>
        <w:t>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4rplc-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7730233723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Style w:val="cat-OrganizationNamegrp-14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1rplc-1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основного долга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потребительского займа от </w:t>
      </w:r>
      <w:r>
        <w:rPr>
          <w:rStyle w:val="cat-Dategrp-3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934568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2rplc-1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Style w:val="cat-Dategrp-3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4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 связи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9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8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2115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OrganizationNamegrp-14rplc-6">
    <w:name w:val="cat-OrganizationName grp-14 rplc-6"/>
    <w:basedOn w:val="DefaultParagraphFont"/>
  </w:style>
  <w:style w:type="character" w:customStyle="1" w:styleId="cat-FIOgrp-8rplc-7">
    <w:name w:val="cat-FIO grp-8 rplc-7"/>
    <w:basedOn w:val="DefaultParagraphFont"/>
  </w:style>
  <w:style w:type="character" w:customStyle="1" w:styleId="cat-PassportDatagrp-13rplc-8">
    <w:name w:val="cat-PassportData grp-13 rplc-8"/>
    <w:basedOn w:val="DefaultParagraphFont"/>
  </w:style>
  <w:style w:type="character" w:customStyle="1" w:styleId="cat-OrganizationNamegrp-14rplc-9">
    <w:name w:val="cat-OrganizationName grp-14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Sumgrp-11rplc-11">
    <w:name w:val="cat-Sum grp-11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2rplc-14">
    <w:name w:val="cat-Sum grp-1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Dategrp-4rplc-16">
    <w:name w:val="cat-Date grp-4 rplc-16"/>
    <w:basedOn w:val="DefaultParagraphFont"/>
  </w:style>
  <w:style w:type="character" w:customStyle="1" w:styleId="cat-FIOgrp-9rplc-17">
    <w:name w:val="cat-FIO grp-9 rplc-17"/>
    <w:basedOn w:val="DefaultParagraphFont"/>
  </w:style>
  <w:style w:type="character" w:customStyle="1" w:styleId="cat-FIOgrp-9rplc-18">
    <w:name w:val="cat-FIO grp-9 rplc-18"/>
    <w:basedOn w:val="DefaultParagraphFont"/>
  </w:style>
  <w:style w:type="character" w:customStyle="1" w:styleId="cat-Dategrp-2rplc-19">
    <w:name w:val="cat-Date grp-2 rplc-19"/>
    <w:basedOn w:val="DefaultParagraphFont"/>
  </w:style>
  <w:style w:type="character" w:customStyle="1" w:styleId="cat-FIOgrp-10rplc-20">
    <w:name w:val="cat-FIO grp-10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