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2117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анты-Мансийского автономного округа-Югры </w:t>
      </w:r>
      <w:r>
        <w:rPr>
          <w:rStyle w:val="cat-FIOgrp-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4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8602000411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5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ущерба,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>
        <w:rPr>
          <w:rStyle w:val="cat-OrganizationNamegrp-13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5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ущерба,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>
        <w:rPr>
          <w:rStyle w:val="cat-OrganizationNamegrp-13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9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оплату расходов, понесенных на содержание животного по договору передачи от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3070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0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оплате государственной 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1rplc-14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7rplc-15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 </w:t>
      </w:r>
      <w:r>
        <w:rPr>
          <w:rStyle w:val="cat-FIOgrp-7rplc-16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2117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 </w:t>
      </w:r>
      <w:r>
        <w:rPr>
          <w:rStyle w:val="cat-FIOgrp-8rplc-18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3rplc-2">
    <w:name w:val="cat-FIO grp-3 rplc-2"/>
    <w:basedOn w:val="DefaultParagraphFont"/>
  </w:style>
  <w:style w:type="character" w:customStyle="1" w:styleId="cat-FIOgrp-4rplc-3">
    <w:name w:val="cat-FIO grp-4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FIOgrp-5rplc-5">
    <w:name w:val="cat-FIO grp-5 rplc-5"/>
    <w:basedOn w:val="DefaultParagraphFont"/>
  </w:style>
  <w:style w:type="character" w:customStyle="1" w:styleId="cat-PassportDatagrp-12rplc-6">
    <w:name w:val="cat-PassportData grp-12 rplc-6"/>
    <w:basedOn w:val="DefaultParagraphFont"/>
  </w:style>
  <w:style w:type="character" w:customStyle="1" w:styleId="cat-OrganizationNamegrp-13rplc-7">
    <w:name w:val="cat-OrganizationName grp-13 rplc-7"/>
    <w:basedOn w:val="DefaultParagraphFont"/>
  </w:style>
  <w:style w:type="character" w:customStyle="1" w:styleId="cat-FIOgrp-5rplc-8">
    <w:name w:val="cat-FIO grp-5 rplc-8"/>
    <w:basedOn w:val="DefaultParagraphFont"/>
  </w:style>
  <w:style w:type="character" w:customStyle="1" w:styleId="cat-FIOgrp-6rplc-9">
    <w:name w:val="cat-FIO grp-6 rplc-9"/>
    <w:basedOn w:val="DefaultParagraphFont"/>
  </w:style>
  <w:style w:type="character" w:customStyle="1" w:styleId="cat-OrganizationNamegrp-13rplc-10">
    <w:name w:val="cat-OrganizationName grp-13 rplc-10"/>
    <w:basedOn w:val="DefaultParagraphFont"/>
  </w:style>
  <w:style w:type="character" w:customStyle="1" w:styleId="cat-Sumgrp-9rplc-11">
    <w:name w:val="cat-Sum grp-9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Sumgrp-10rplc-13">
    <w:name w:val="cat-Sum grp-10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FIOgrp-7rplc-15">
    <w:name w:val="cat-FIO grp-7 rplc-15"/>
    <w:basedOn w:val="DefaultParagraphFont"/>
  </w:style>
  <w:style w:type="character" w:customStyle="1" w:styleId="cat-FIOgrp-7rplc-16">
    <w:name w:val="cat-FIO grp-7 rplc-16"/>
    <w:basedOn w:val="DefaultParagraphFont"/>
  </w:style>
  <w:style w:type="character" w:customStyle="1" w:styleId="cat-Dategrp-1rplc-17">
    <w:name w:val="cat-Date grp-1 rplc-17"/>
    <w:basedOn w:val="DefaultParagraphFont"/>
  </w:style>
  <w:style w:type="character" w:customStyle="1" w:styleId="cat-FIOgrp-8rplc-18">
    <w:name w:val="cat-FIO grp-8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