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2120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4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7706092528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Важениной (Кузнецовой)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неосновательного обогащения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4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Важениной (Кузнецовой)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неосновательного обогащения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Важениной (Кузнецовой)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4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неосновательного обогащения (в результате технического овердрафта за период с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Style w:val="cat-Sumgrp-11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государственной пошлины, а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5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8rplc-17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2120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19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4rplc-4">
    <w:name w:val="cat-OrganizationName grp-14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3rplc-6">
    <w:name w:val="cat-PassportData grp-13 rplc-6"/>
    <w:basedOn w:val="DefaultParagraphFont"/>
  </w:style>
  <w:style w:type="character" w:customStyle="1" w:styleId="cat-OrganizationNamegrp-14rplc-7">
    <w:name w:val="cat-OrganizationName grp-14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OrganizationNamegrp-14rplc-10">
    <w:name w:val="cat-OrganizationName grp-14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Sumgrp-11rplc-14">
    <w:name w:val="cat-Sum grp-11 rplc-14"/>
    <w:basedOn w:val="DefaultParagraphFont"/>
  </w:style>
  <w:style w:type="character" w:customStyle="1" w:styleId="cat-Sumgrp-12rplc-15">
    <w:name w:val="cat-Sum grp-12 rplc-15"/>
    <w:basedOn w:val="DefaultParagraphFont"/>
  </w:style>
  <w:style w:type="character" w:customStyle="1" w:styleId="cat-FIOgrp-8rplc-16">
    <w:name w:val="cat-FIO grp-8 rplc-16"/>
    <w:basedOn w:val="DefaultParagraphFont"/>
  </w:style>
  <w:style w:type="character" w:customStyle="1" w:styleId="cat-FIOgrp-8rplc-17">
    <w:name w:val="cat-FIO grp-8 rplc-17"/>
    <w:basedOn w:val="DefaultParagraphFont"/>
  </w:style>
  <w:style w:type="character" w:customStyle="1" w:styleId="cat-Dategrp-1rplc-18">
    <w:name w:val="cat-Date grp-1 rplc-18"/>
    <w:basedOn w:val="DefaultParagraphFont"/>
  </w:style>
  <w:style w:type="character" w:customStyle="1" w:styleId="cat-FIOgrp-9rplc-19">
    <w:name w:val="cat-FIO grp-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