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2121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договору, процентов, неустойки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«Региональная служба взыскания» </w:t>
      </w:r>
      <w:r>
        <w:rPr>
          <w:rStyle w:val="cat-Sumgrp-10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rh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(штрафа),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2121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OrganizationNamegrp-16rplc-7">
    <w:name w:val="cat-OrganizationName grp-16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FIOgrp-8rplc-20">
    <w:name w:val="cat-FIO grp-8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9rplc-22">
    <w:name w:val="cat-FIO grp-9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